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320F8">
      <w:r>
        <w:rPr>
          <w:rFonts w:ascii="Verdana" w:eastAsia="Verdana" w:hAnsi="Verdana" w:cs="Verdana"/>
          <w:sz w:val="50"/>
          <w:szCs w:val="50"/>
        </w:rPr>
        <w:t>personal history questions</w:t>
      </w:r>
    </w:p>
    <w:p w:rsidR="00A77B3E" w:rsidRDefault="00B320F8">
      <w:pPr>
        <w:rPr>
          <w:rFonts w:ascii="Verdana" w:eastAsia="Verdana" w:hAnsi="Verdana" w:cs="Verdana"/>
          <w:b/>
          <w:bCs/>
          <w:color w:val="4D33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4D3300"/>
          <w:sz w:val="22"/>
          <w:szCs w:val="22"/>
        </w:rPr>
        <w:t>Childhood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was your childhood home like?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Your neighborhood?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Was your parents’ relationship a strong one?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Which of them were you closer to?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When you were growing up, what was the biggest disagreement you ever had wit</w:t>
      </w:r>
      <w:r>
        <w:rPr>
          <w:rFonts w:ascii="Verdana" w:eastAsia="Verdana" w:hAnsi="Verdana" w:cs="Verdana"/>
        </w:rPr>
        <w:t>h your parents?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was your role in the family?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were your siblings like back then, and how did you get along with them?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At school, what were you like?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Other than family, who were the most important people in your life when you were growing u</w:t>
      </w:r>
      <w:r>
        <w:rPr>
          <w:rFonts w:ascii="Verdana" w:eastAsia="Verdana" w:hAnsi="Verdana" w:cs="Verdana"/>
        </w:rPr>
        <w:t>p?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were the happiest times of your childhood?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were your biggest disappointments?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were your hobbies as a kid?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Who was the first person you ever kissed?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Tell me about your first serious romance.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When you were a kid, what did you im</w:t>
      </w:r>
      <w:r>
        <w:rPr>
          <w:rFonts w:ascii="Verdana" w:eastAsia="Verdana" w:hAnsi="Verdana" w:cs="Verdana"/>
        </w:rPr>
        <w:t>agine your adult life would be like?</w:t>
      </w:r>
    </w:p>
    <w:p w:rsidR="00A77B3E" w:rsidRDefault="00B320F8">
      <w:pPr>
        <w:rPr>
          <w:rFonts w:ascii="Verdana" w:eastAsia="Verdana" w:hAnsi="Verdana" w:cs="Verdana"/>
        </w:rPr>
      </w:pPr>
    </w:p>
    <w:p w:rsidR="00A77B3E" w:rsidRDefault="00B320F8">
      <w:pPr>
        <w:rPr>
          <w:rFonts w:ascii="Verdana" w:eastAsia="Verdana" w:hAnsi="Verdana" w:cs="Verdana"/>
          <w:b/>
          <w:bCs/>
          <w:color w:val="4D33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4D3300"/>
          <w:sz w:val="22"/>
          <w:szCs w:val="22"/>
        </w:rPr>
        <w:t>Work</w:t>
      </w:r>
    </w:p>
    <w:p w:rsidR="00A77B3E" w:rsidRDefault="00B320F8">
      <w:pPr>
        <w:rPr>
          <w:rFonts w:ascii="Verdana" w:eastAsia="Verdana" w:hAnsi="Verdana" w:cs="Verdana"/>
          <w:color w:val="A69A80"/>
          <w:sz w:val="10"/>
          <w:szCs w:val="1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was your first job, and how did you get it?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How did you decide what field to enter?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Did your parents influence your approach to work or your choice of career?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Was money a big factor for you?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Was the</w:t>
      </w:r>
      <w:r>
        <w:rPr>
          <w:rFonts w:ascii="Verdana" w:eastAsia="Verdana" w:hAnsi="Verdana" w:cs="Verdana"/>
        </w:rPr>
        <w:t>re one person—a mentor,maybe—who had a big impact on your working life?</w:t>
      </w:r>
      <w:bookmarkStart w:id="0" w:name="_GoBack"/>
      <w:bookmarkEnd w:id="0"/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Is there anything you think is absolutely crucial to success at work?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was the best job you ever had? The worst?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When you were a kid, what did you imagine your adult life wou</w:t>
      </w:r>
      <w:r>
        <w:rPr>
          <w:rFonts w:ascii="Verdana" w:eastAsia="Verdana" w:hAnsi="Verdana" w:cs="Verdana"/>
        </w:rPr>
        <w:t>ld be like?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Did your career have any major turning points?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were the best moments of your working life? Any lingering regrets?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On balance, how did you like your chosen field?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If you had it all to do over again, would you choose the same path?</w:t>
      </w:r>
    </w:p>
    <w:p w:rsidR="00A77B3E" w:rsidRDefault="00B320F8">
      <w:pPr>
        <w:rPr>
          <w:rFonts w:ascii="Verdana" w:eastAsia="Verdana" w:hAnsi="Verdana" w:cs="Verdana"/>
        </w:rPr>
      </w:pPr>
    </w:p>
    <w:p w:rsidR="00A77B3E" w:rsidRDefault="00B320F8">
      <w:pPr>
        <w:rPr>
          <w:rFonts w:ascii="Verdana" w:eastAsia="Verdana" w:hAnsi="Verdana" w:cs="Verdana"/>
          <w:b/>
          <w:bCs/>
          <w:color w:val="4D33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4D3300"/>
          <w:sz w:val="22"/>
          <w:szCs w:val="22"/>
        </w:rPr>
        <w:t>Love and Family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Were you and your spouse in love from the start, or did the relationship take time?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lastRenderedPageBreak/>
        <w:t xml:space="preserve">■ </w:t>
      </w:r>
      <w:r>
        <w:rPr>
          <w:rFonts w:ascii="Verdana" w:eastAsia="Verdana" w:hAnsi="Verdana" w:cs="Verdana"/>
        </w:rPr>
        <w:t>When did you decide to have children?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Over the years, what was the most rewarding thing about raising kids?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The toughest?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 xml:space="preserve">What do you remember as </w:t>
      </w:r>
      <w:r>
        <w:rPr>
          <w:rFonts w:ascii="Verdana" w:eastAsia="Verdana" w:hAnsi="Verdana" w:cs="Verdana"/>
        </w:rPr>
        <w:t>the best times you had as a family?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Which family vacation was your favorite?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was the worst thing you went through with your family?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Did you dream about doing anything special once I’d/we’d all grown up?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are the secrets to a good relations</w:t>
      </w:r>
      <w:r>
        <w:rPr>
          <w:rFonts w:ascii="Verdana" w:eastAsia="Verdana" w:hAnsi="Verdana" w:cs="Verdana"/>
        </w:rPr>
        <w:t>hip or marriage?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Do you have any advice about being a good parent?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Is there anything you’d do differently as a mother/father now?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Would you try to do anything differently as a spouse?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would you say love is? Have your ideas about it changed ove</w:t>
      </w:r>
      <w:r>
        <w:rPr>
          <w:rFonts w:ascii="Verdana" w:eastAsia="Verdana" w:hAnsi="Verdana" w:cs="Verdana"/>
        </w:rPr>
        <w:t>r time?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Now that you’re all adults, what are your relationships like with your siblings?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How are you like your parents? How are you different?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Who in the family is most like you?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have you always regretted not asking your parents?</w:t>
      </w:r>
    </w:p>
    <w:p w:rsidR="00A77B3E" w:rsidRDefault="00B320F8">
      <w:pPr>
        <w:rPr>
          <w:rFonts w:ascii="Verdana" w:eastAsia="Verdana" w:hAnsi="Verdana" w:cs="Verdana"/>
        </w:rPr>
      </w:pPr>
    </w:p>
    <w:p w:rsidR="00A77B3E" w:rsidRDefault="00B320F8">
      <w:pPr>
        <w:rPr>
          <w:rFonts w:ascii="Verdana" w:eastAsia="Verdana" w:hAnsi="Verdana" w:cs="Verdana"/>
          <w:b/>
          <w:bCs/>
          <w:color w:val="4D33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4D3300"/>
          <w:sz w:val="22"/>
          <w:szCs w:val="22"/>
        </w:rPr>
        <w:t>You and Me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>■</w:t>
      </w:r>
      <w:r>
        <w:rPr>
          <w:rFonts w:ascii="Verdana" w:eastAsia="Verdana" w:hAnsi="Verdana" w:cs="Verdana"/>
          <w:color w:val="A69A80"/>
        </w:rPr>
        <w:t xml:space="preserve"> </w:t>
      </w:r>
      <w:r>
        <w:rPr>
          <w:rFonts w:ascii="Verdana" w:eastAsia="Verdana" w:hAnsi="Verdana" w:cs="Verdana"/>
        </w:rPr>
        <w:t>Is there anything you’ve never been able to ask me or say to me?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In what ways do you think we’re similar? In what ways different?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were your favorite times with me?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Is our relationship anything like the one you had with your parents?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Are you h</w:t>
      </w:r>
      <w:r>
        <w:rPr>
          <w:rFonts w:ascii="Verdana" w:eastAsia="Verdana" w:hAnsi="Verdana" w:cs="Verdana"/>
        </w:rPr>
        <w:t>appy with the way you and I get along?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Is there anything you wish had been different between us? That you’d still like to change?</w:t>
      </w:r>
    </w:p>
    <w:p w:rsidR="00A77B3E" w:rsidRDefault="00B320F8">
      <w:pPr>
        <w:rPr>
          <w:rFonts w:ascii="Verdana" w:eastAsia="Verdana" w:hAnsi="Verdana" w:cs="Verdana"/>
        </w:rPr>
      </w:pPr>
    </w:p>
    <w:p w:rsidR="00A77B3E" w:rsidRDefault="00B320F8">
      <w:pPr>
        <w:rPr>
          <w:rFonts w:ascii="Verdana" w:eastAsia="Verdana" w:hAnsi="Verdana" w:cs="Verdana"/>
          <w:b/>
          <w:bCs/>
          <w:color w:val="4D33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4D3300"/>
          <w:sz w:val="22"/>
          <w:szCs w:val="22"/>
        </w:rPr>
        <w:t>You as You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Who knows you better than anyone?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Other than family, who are the most important people in your life right no</w:t>
      </w:r>
      <w:r>
        <w:rPr>
          <w:rFonts w:ascii="Verdana" w:eastAsia="Verdana" w:hAnsi="Verdana" w:cs="Verdana"/>
        </w:rPr>
        <w:t>w?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What’s the key to a great friendship?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Who makes you laugh the hardest?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Do you have a favorite book or author?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A favorite movie?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was the best trip you ever took?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The most amazing place you’ve seen?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If you could go somewhere you’ve neve</w:t>
      </w:r>
      <w:r>
        <w:rPr>
          <w:rFonts w:ascii="Verdana" w:eastAsia="Verdana" w:hAnsi="Verdana" w:cs="Verdana"/>
        </w:rPr>
        <w:t>r been, where would it be?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Would you rather be living somewhere else?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are five things you couldn’t live without?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What’s your most beloved personal possession?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lastRenderedPageBreak/>
        <w:t xml:space="preserve">■ </w:t>
      </w:r>
      <w:r>
        <w:rPr>
          <w:rFonts w:ascii="Verdana" w:eastAsia="Verdana" w:hAnsi="Verdana" w:cs="Verdana"/>
        </w:rPr>
        <w:t>What’s the bravest thing you’ve ever done?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The scariest? The dumbest?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Is there a</w:t>
      </w:r>
      <w:r>
        <w:rPr>
          <w:rFonts w:ascii="Verdana" w:eastAsia="Verdana" w:hAnsi="Verdana" w:cs="Verdana"/>
        </w:rPr>
        <w:t>nything you always wanted to do but never did?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would I be surprised to learn about you?</w:t>
      </w:r>
    </w:p>
    <w:p w:rsidR="00A77B3E" w:rsidRDefault="00B320F8">
      <w:pPr>
        <w:rPr>
          <w:rFonts w:ascii="Verdana" w:eastAsia="Verdana" w:hAnsi="Verdana" w:cs="Verdana"/>
        </w:rPr>
      </w:pPr>
    </w:p>
    <w:p w:rsidR="00A77B3E" w:rsidRDefault="00B320F8">
      <w:pPr>
        <w:rPr>
          <w:rFonts w:ascii="Verdana" w:eastAsia="Verdana" w:hAnsi="Verdana" w:cs="Verdana"/>
          <w:b/>
          <w:bCs/>
          <w:color w:val="4D33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4D3300"/>
          <w:sz w:val="22"/>
          <w:szCs w:val="22"/>
        </w:rPr>
        <w:t>The Kind of Life You’ve Lived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were the best years of your life?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was the hardest decision you’ve made?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are the most important things in life</w:t>
      </w:r>
      <w:r>
        <w:rPr>
          <w:rFonts w:ascii="Verdana" w:eastAsia="Verdana" w:hAnsi="Verdana" w:cs="Verdana"/>
        </w:rPr>
        <w:t>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do you consider to be your strongest character traits?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traits or habits do you wish you didn’t have?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Do you believe that people can change?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Do you believe in God?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Has life made you more cynical or more hopeful?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 xml:space="preserve">What do you consider </w:t>
      </w:r>
      <w:r>
        <w:rPr>
          <w:rFonts w:ascii="Verdana" w:eastAsia="Verdana" w:hAnsi="Verdana" w:cs="Verdana"/>
        </w:rPr>
        <w:t>to be the most important world events of your lifetime?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Do you think life now is harder or easier than when you were young?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If you could do anything over in your life, what would it be, and what would you do differently?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 xml:space="preserve">■ </w:t>
      </w:r>
      <w:r>
        <w:rPr>
          <w:rFonts w:ascii="Verdana" w:eastAsia="Verdana" w:hAnsi="Verdana" w:cs="Verdana"/>
        </w:rPr>
        <w:t>What are you most proud of?</w:t>
      </w:r>
    </w:p>
    <w:p w:rsidR="00A77B3E" w:rsidRDefault="00B320F8">
      <w:pPr>
        <w:rPr>
          <w:rFonts w:ascii="Verdana" w:eastAsia="Verdana" w:hAnsi="Verdana" w:cs="Verdana"/>
          <w:color w:val="A69A80"/>
        </w:rPr>
      </w:pPr>
      <w:r>
        <w:rPr>
          <w:rFonts w:ascii="Verdana" w:eastAsia="Verdana" w:hAnsi="Verdana" w:cs="Verdana"/>
          <w:color w:val="A69A80"/>
        </w:rPr>
        <w:t>■</w:t>
      </w:r>
      <w:r>
        <w:rPr>
          <w:rFonts w:ascii="Verdana" w:eastAsia="Verdana" w:hAnsi="Verdana" w:cs="Verdana"/>
          <w:color w:val="A69A80"/>
        </w:rPr>
        <w:t xml:space="preserve"> </w:t>
      </w:r>
      <w:r>
        <w:rPr>
          <w:rFonts w:ascii="Verdana" w:eastAsia="Verdana" w:hAnsi="Verdana" w:cs="Verdana"/>
        </w:rPr>
        <w:t>What do you hope to be remembered for?</w:t>
      </w:r>
    </w:p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E642B"/>
    <w:rsid w:val="00B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clab</dc:creator>
  <cp:lastModifiedBy>clab</cp:lastModifiedBy>
  <cp:revision>3</cp:revision>
  <cp:lastPrinted>1601-01-01T00:00:00Z</cp:lastPrinted>
  <dcterms:created xsi:type="dcterms:W3CDTF">2012-07-18T23:32:00Z</dcterms:created>
  <dcterms:modified xsi:type="dcterms:W3CDTF">2012-07-19T00:28:00Z</dcterms:modified>
</cp:coreProperties>
</file>